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2"/>
          <w:szCs w:val="22"/>
        </w:rPr>
        <w:alias w:val="Resume Name"/>
        <w:tag w:val="Resume Name"/>
        <w:id w:val="703981219"/>
        <w:placeholder>
          <w:docPart w:val="FE86C122BA1248FE84BEBC09B81E6460"/>
        </w:placeholder>
        <w:docPartList>
          <w:docPartGallery w:val="Quick Parts"/>
          <w:docPartCategory w:val=" Resume Name"/>
        </w:docPartList>
      </w:sdtPr>
      <w:sdtContent>
        <w:p w:rsidR="00556AF7" w:rsidRPr="00AA5C04" w:rsidRDefault="00556AF7">
          <w:pPr>
            <w:pStyle w:val="NoSpacing"/>
            <w:rPr>
              <w:sz w:val="22"/>
              <w:szCs w:val="22"/>
            </w:rPr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556AF7" w:rsidRPr="00AA5C04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556AF7" w:rsidRPr="00AA5C04" w:rsidRDefault="00556AF7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556AF7" w:rsidRPr="00AB294F" w:rsidRDefault="000F040D" w:rsidP="00A9109D">
                <w:pPr>
                  <w:pStyle w:val="PersonalName"/>
                  <w:jc w:val="center"/>
                  <w:rPr>
                    <w:b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0979384"/>
                    <w:placeholder>
                      <w:docPart w:val="400E6238E7C640B586B8F7C571580F3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A9109D" w:rsidRPr="00AB294F">
                      <w:rPr>
                        <w:color w:val="000000" w:themeColor="text1"/>
                      </w:rPr>
                      <w:t>Brad Hederer</w:t>
                    </w:r>
                  </w:sdtContent>
                </w:sdt>
              </w:p>
              <w:p w:rsidR="00A9109D" w:rsidRPr="00AA5C04" w:rsidRDefault="00A9109D" w:rsidP="00A9109D">
                <w:pPr>
                  <w:pStyle w:val="AddressTex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AA5C04">
                  <w:rPr>
                    <w:color w:val="000000" w:themeColor="text1"/>
                    <w:sz w:val="22"/>
                    <w:szCs w:val="22"/>
                  </w:rPr>
                  <w:t>7 Barley Corn Dr.</w:t>
                </w:r>
              </w:p>
              <w:p w:rsidR="00A9109D" w:rsidRPr="00AA5C04" w:rsidRDefault="00A9109D" w:rsidP="00A9109D">
                <w:pPr>
                  <w:pStyle w:val="AddressTex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AA5C04">
                  <w:rPr>
                    <w:color w:val="000000" w:themeColor="text1"/>
                    <w:sz w:val="22"/>
                    <w:szCs w:val="22"/>
                  </w:rPr>
                  <w:t>Stafford Virginia 22556</w:t>
                </w:r>
              </w:p>
              <w:p w:rsidR="00556AF7" w:rsidRPr="00AA5C04" w:rsidRDefault="00A81AE3" w:rsidP="00A9109D">
                <w:pPr>
                  <w:pStyle w:val="AddressTex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AA5C04">
                  <w:rPr>
                    <w:color w:val="000000" w:themeColor="text1"/>
                    <w:sz w:val="22"/>
                    <w:szCs w:val="22"/>
                  </w:rPr>
                  <w:t xml:space="preserve">Phone: </w:t>
                </w:r>
                <w:r w:rsidR="00A9109D" w:rsidRPr="00AA5C04">
                  <w:rPr>
                    <w:color w:val="000000" w:themeColor="text1"/>
                    <w:sz w:val="22"/>
                    <w:szCs w:val="22"/>
                  </w:rPr>
                  <w:t>540-84</w:t>
                </w:r>
                <w:r w:rsidR="008B0798">
                  <w:rPr>
                    <w:color w:val="000000" w:themeColor="text1"/>
                    <w:sz w:val="22"/>
                    <w:szCs w:val="22"/>
                  </w:rPr>
                  <w:t>2</w:t>
                </w:r>
                <w:r w:rsidR="00A9109D" w:rsidRPr="00AA5C04">
                  <w:rPr>
                    <w:color w:val="000000" w:themeColor="text1"/>
                    <w:sz w:val="22"/>
                    <w:szCs w:val="22"/>
                  </w:rPr>
                  <w:t>-2576</w:t>
                </w:r>
              </w:p>
              <w:p w:rsidR="00556AF7" w:rsidRDefault="00A81AE3" w:rsidP="00C43A13">
                <w:pPr>
                  <w:pStyle w:val="AddressTex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AA5C04">
                  <w:rPr>
                    <w:color w:val="000000" w:themeColor="text1"/>
                    <w:sz w:val="22"/>
                    <w:szCs w:val="22"/>
                  </w:rPr>
                  <w:t xml:space="preserve">E-mail: </w:t>
                </w:r>
                <w:r w:rsidR="00C43A13">
                  <w:rPr>
                    <w:color w:val="000000" w:themeColor="text1"/>
                    <w:sz w:val="22"/>
                    <w:szCs w:val="22"/>
                  </w:rPr>
                  <w:t>Brad@bradhederer.com</w:t>
                </w:r>
              </w:p>
              <w:p w:rsidR="00C43A13" w:rsidRPr="00AA5C04" w:rsidRDefault="00C43A13" w:rsidP="00C43A13">
                <w:pPr>
                  <w:pStyle w:val="AddressTex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t>Website: www.Bradhederer.com</w:t>
                </w:r>
              </w:p>
            </w:tc>
          </w:tr>
        </w:tbl>
        <w:p w:rsidR="00556AF7" w:rsidRPr="00AA5C04" w:rsidRDefault="000F040D">
          <w:pPr>
            <w:pStyle w:val="NoSpacing"/>
            <w:rPr>
              <w:sz w:val="22"/>
              <w:szCs w:val="22"/>
            </w:rPr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9362"/>
      </w:tblGrid>
      <w:tr w:rsidR="00556AF7" w:rsidRPr="00AA5C04" w:rsidTr="00A63AA5">
        <w:trPr>
          <w:trHeight w:val="8202"/>
          <w:jc w:val="center"/>
        </w:trPr>
        <w:tc>
          <w:tcPr>
            <w:tcW w:w="366" w:type="dxa"/>
            <w:shd w:val="clear" w:color="auto" w:fill="AAB0C7" w:themeFill="accent1" w:themeFillTint="99"/>
          </w:tcPr>
          <w:p w:rsidR="00556AF7" w:rsidRPr="00AA5C04" w:rsidRDefault="00556A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56AF7" w:rsidRPr="00D24D1B" w:rsidRDefault="00A81AE3" w:rsidP="00B53AD2">
            <w:pPr>
              <w:pStyle w:val="Section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>Objectives</w:t>
            </w:r>
          </w:p>
          <w:p w:rsidR="00A53679" w:rsidRPr="00D24D1B" w:rsidRDefault="00655638" w:rsidP="00B53AD2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6A7C99" w:rsidRPr="00D24D1B">
              <w:rPr>
                <w:rFonts w:asciiTheme="majorHAnsi" w:hAnsiTheme="majorHAnsi"/>
                <w:sz w:val="22"/>
                <w:szCs w:val="22"/>
              </w:rPr>
              <w:t xml:space="preserve">obtain 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 xml:space="preserve">a position as a </w:t>
            </w:r>
            <w:r w:rsidR="005E075F">
              <w:rPr>
                <w:rFonts w:asciiTheme="majorHAnsi" w:hAnsiTheme="majorHAnsi"/>
                <w:sz w:val="22"/>
                <w:szCs w:val="22"/>
              </w:rPr>
              <w:t>fine woodworker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>, where I can use my skills</w:t>
            </w:r>
            <w:r w:rsidR="00DB03B4" w:rsidRPr="00D24D1B">
              <w:rPr>
                <w:rFonts w:asciiTheme="majorHAnsi" w:hAnsiTheme="majorHAnsi"/>
                <w:sz w:val="22"/>
                <w:szCs w:val="22"/>
              </w:rPr>
              <w:t xml:space="preserve"> and experience to track projects from design to completion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>.</w:t>
            </w:r>
            <w:r w:rsidR="00A53679" w:rsidRPr="00D24D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4194F" w:rsidRPr="00D24D1B">
              <w:rPr>
                <w:rFonts w:asciiTheme="majorHAnsi" w:hAnsiTheme="majorHAnsi"/>
                <w:sz w:val="22"/>
                <w:szCs w:val="22"/>
              </w:rPr>
              <w:t xml:space="preserve">Proficient </w:t>
            </w:r>
            <w:r w:rsidR="005E075F">
              <w:rPr>
                <w:rFonts w:asciiTheme="majorHAnsi" w:hAnsiTheme="majorHAnsi"/>
                <w:sz w:val="22"/>
                <w:szCs w:val="22"/>
              </w:rPr>
              <w:t xml:space="preserve">with </w:t>
            </w:r>
            <w:r w:rsidR="00CA1267">
              <w:rPr>
                <w:rFonts w:asciiTheme="majorHAnsi" w:hAnsiTheme="majorHAnsi"/>
                <w:sz w:val="22"/>
                <w:szCs w:val="22"/>
              </w:rPr>
              <w:t xml:space="preserve">Google </w:t>
            </w:r>
            <w:proofErr w:type="spellStart"/>
            <w:r w:rsidR="00B53AD2">
              <w:rPr>
                <w:rFonts w:asciiTheme="majorHAnsi" w:hAnsiTheme="majorHAnsi"/>
                <w:sz w:val="22"/>
                <w:szCs w:val="22"/>
              </w:rPr>
              <w:t>SketchUp</w:t>
            </w:r>
            <w:proofErr w:type="spellEnd"/>
            <w:r w:rsidR="00B53AD2">
              <w:rPr>
                <w:rFonts w:asciiTheme="majorHAnsi" w:hAnsiTheme="majorHAnsi"/>
                <w:sz w:val="22"/>
                <w:szCs w:val="22"/>
              </w:rPr>
              <w:t>,</w:t>
            </w:r>
            <w:r w:rsidR="00A61DB2" w:rsidRPr="00D24D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3679" w:rsidRPr="00D24D1B">
              <w:rPr>
                <w:rFonts w:asciiTheme="majorHAnsi" w:hAnsiTheme="majorHAnsi"/>
                <w:sz w:val="22"/>
                <w:szCs w:val="22"/>
              </w:rPr>
              <w:t>3d Max</w:t>
            </w:r>
            <w:r w:rsidR="001562C1" w:rsidRPr="00D24D1B">
              <w:rPr>
                <w:rFonts w:asciiTheme="majorHAnsi" w:hAnsiTheme="majorHAnsi"/>
                <w:sz w:val="22"/>
                <w:szCs w:val="22"/>
              </w:rPr>
              <w:t>, and Auto Desk</w:t>
            </w:r>
            <w:r w:rsidR="00A53679" w:rsidRPr="00D24D1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56AF7" w:rsidRPr="00D24D1B" w:rsidRDefault="00A81AE3" w:rsidP="00B53AD2">
            <w:pPr>
              <w:pStyle w:val="Section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>Education</w:t>
            </w:r>
          </w:p>
          <w:p w:rsidR="00474083" w:rsidRPr="00D24D1B" w:rsidRDefault="00556786" w:rsidP="00B53AD2">
            <w:pPr>
              <w:pStyle w:val="SubsectionDate"/>
              <w:rPr>
                <w:b/>
                <w:color w:val="000000" w:themeColor="text1"/>
                <w:sz w:val="22"/>
                <w:szCs w:val="22"/>
              </w:rPr>
            </w:pPr>
            <w:r w:rsidRPr="00D24D1B">
              <w:rPr>
                <w:b/>
                <w:color w:val="000000" w:themeColor="text1"/>
                <w:sz w:val="22"/>
                <w:szCs w:val="22"/>
              </w:rPr>
              <w:t>BFA, Craft and Material Studies</w:t>
            </w:r>
            <w:r w:rsidR="00A53E28" w:rsidRPr="00D24D1B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24D1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3E28" w:rsidRPr="008B0798">
              <w:rPr>
                <w:b/>
                <w:color w:val="000000" w:themeColor="text1"/>
                <w:sz w:val="22"/>
                <w:szCs w:val="22"/>
              </w:rPr>
              <w:t>May 2012</w:t>
            </w:r>
            <w:r w:rsidRPr="00D24D1B">
              <w:rPr>
                <w:b/>
                <w:color w:val="000000" w:themeColor="text1"/>
                <w:sz w:val="22"/>
                <w:szCs w:val="22"/>
              </w:rPr>
              <w:br/>
            </w:r>
            <w:r w:rsidRPr="00D24D1B">
              <w:rPr>
                <w:rFonts w:cs="Arial"/>
                <w:bCs/>
                <w:color w:val="000000" w:themeColor="text1"/>
                <w:sz w:val="22"/>
                <w:szCs w:val="22"/>
              </w:rPr>
              <w:t>Virginia Commonwealth University</w:t>
            </w:r>
          </w:p>
          <w:p w:rsidR="00B21DE4" w:rsidRPr="00D24D1B" w:rsidRDefault="0037043D" w:rsidP="00B53AD2">
            <w:pPr>
              <w:pStyle w:val="Subsection"/>
              <w:spacing w:before="0" w:after="120"/>
              <w:rPr>
                <w:rStyle w:val="SubsectionDateChar"/>
                <w:b/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>Associate of Art and Sciences Degree,</w:t>
            </w:r>
            <w:r w:rsidR="00B21DE4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 xml:space="preserve"> May 2009</w:t>
            </w:r>
            <w:r w:rsidR="00B21DE4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br/>
            </w:r>
            <w:proofErr w:type="spellStart"/>
            <w:r w:rsidR="00B21DE4" w:rsidRPr="00D24D1B">
              <w:rPr>
                <w:rStyle w:val="SubsectionDateChar"/>
                <w:color w:val="000000" w:themeColor="text1"/>
                <w:sz w:val="22"/>
                <w:szCs w:val="22"/>
              </w:rPr>
              <w:t>Germanna</w:t>
            </w:r>
            <w:proofErr w:type="spellEnd"/>
            <w:r w:rsidR="00B21DE4" w:rsidRPr="00D24D1B">
              <w:rPr>
                <w:rStyle w:val="SubsectionDateChar"/>
                <w:color w:val="000000" w:themeColor="text1"/>
                <w:sz w:val="22"/>
                <w:szCs w:val="22"/>
              </w:rPr>
              <w:t xml:space="preserve"> Community College, Fredericksburg, VA</w:t>
            </w:r>
          </w:p>
          <w:p w:rsidR="0037043D" w:rsidRPr="00D24D1B" w:rsidRDefault="00445FA5" w:rsidP="00B53AD2">
            <w:pPr>
              <w:pStyle w:val="Subsection"/>
              <w:spacing w:before="0" w:after="120"/>
              <w:rPr>
                <w:rStyle w:val="SubsectionDateChar"/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>Graphic communication certificate</w:t>
            </w:r>
            <w:r w:rsidR="00556786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>,</w:t>
            </w:r>
            <w:r w:rsidR="0037043D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 xml:space="preserve"> May 2009</w:t>
            </w:r>
            <w:r w:rsidR="00B21DE4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br/>
            </w:r>
            <w:proofErr w:type="spellStart"/>
            <w:r w:rsidR="0037043D" w:rsidRPr="00D24D1B">
              <w:rPr>
                <w:rStyle w:val="SubsectionDateChar"/>
                <w:color w:val="000000" w:themeColor="text1"/>
                <w:sz w:val="22"/>
                <w:szCs w:val="22"/>
              </w:rPr>
              <w:t>Germanna</w:t>
            </w:r>
            <w:proofErr w:type="spellEnd"/>
            <w:r w:rsidR="0037043D" w:rsidRPr="00D24D1B">
              <w:rPr>
                <w:rStyle w:val="SubsectionDateChar"/>
                <w:color w:val="000000" w:themeColor="text1"/>
                <w:sz w:val="22"/>
                <w:szCs w:val="22"/>
              </w:rPr>
              <w:t xml:space="preserve"> Community College, Fredericksburg, VA</w:t>
            </w:r>
          </w:p>
          <w:p w:rsidR="0037043D" w:rsidRPr="00D24D1B" w:rsidRDefault="0037043D" w:rsidP="00B53AD2">
            <w:pPr>
              <w:pStyle w:val="Subsection"/>
              <w:spacing w:before="0" w:after="120"/>
              <w:rPr>
                <w:rStyle w:val="SubsectionDateChar"/>
                <w:b/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t>High School Diploma, May 2005</w:t>
            </w:r>
            <w:r w:rsidR="00B21DE4" w:rsidRPr="00D24D1B">
              <w:rPr>
                <w:rStyle w:val="SubsectionDateChar"/>
                <w:b/>
                <w:color w:val="000000" w:themeColor="text1"/>
                <w:sz w:val="22"/>
                <w:szCs w:val="22"/>
              </w:rPr>
              <w:br/>
            </w:r>
            <w:r w:rsidRPr="00D24D1B">
              <w:rPr>
                <w:rStyle w:val="SubsectionDateChar"/>
                <w:color w:val="000000" w:themeColor="text1"/>
                <w:sz w:val="22"/>
                <w:szCs w:val="22"/>
              </w:rPr>
              <w:t>North Stafford High School, Stafford, VA</w:t>
            </w:r>
          </w:p>
          <w:p w:rsidR="00556AF7" w:rsidRPr="00D24D1B" w:rsidRDefault="00A81AE3" w:rsidP="00B53AD2">
            <w:pPr>
              <w:pStyle w:val="Subsection"/>
              <w:spacing w:before="0" w:after="120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>Experience</w:t>
            </w:r>
          </w:p>
          <w:p w:rsidR="003E2009" w:rsidRPr="00D24D1B" w:rsidRDefault="00A876A0" w:rsidP="00B53AD2">
            <w:pPr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>Home construction. (</w:t>
            </w:r>
            <w:r w:rsidR="00942369" w:rsidRPr="00D24D1B">
              <w:rPr>
                <w:rFonts w:asciiTheme="majorHAnsi" w:hAnsiTheme="majorHAnsi"/>
                <w:sz w:val="22"/>
                <w:szCs w:val="22"/>
              </w:rPr>
              <w:t>July 2006 – August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 xml:space="preserve"> 2007</w:t>
            </w:r>
            <w:r w:rsidR="00942369" w:rsidRPr="00D24D1B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514D6D" w:rsidRPr="00D24D1B" w:rsidRDefault="008D42AE" w:rsidP="00B53AD2">
            <w:pPr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>Glen Gibson.</w:t>
            </w:r>
            <w:r w:rsidR="00520FE9" w:rsidRPr="00D24D1B">
              <w:rPr>
                <w:rFonts w:asciiTheme="majorHAnsi" w:hAnsiTheme="majorHAnsi"/>
                <w:sz w:val="22"/>
                <w:szCs w:val="22"/>
              </w:rPr>
              <w:t xml:space="preserve"> (Private Contractor) </w:t>
            </w:r>
          </w:p>
          <w:p w:rsidR="00514D6D" w:rsidRPr="00D24D1B" w:rsidRDefault="00575384" w:rsidP="00B53AD2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 xml:space="preserve">General construction worker on </w:t>
            </w:r>
            <w:r w:rsidR="00FF48B1" w:rsidRPr="00D24D1B">
              <w:rPr>
                <w:rFonts w:asciiTheme="majorHAnsi" w:hAnsiTheme="majorHAnsi"/>
                <w:sz w:val="22"/>
                <w:szCs w:val="22"/>
              </w:rPr>
              <w:t>four</w:t>
            </w:r>
            <w:r w:rsidR="00571647" w:rsidRPr="00D24D1B">
              <w:rPr>
                <w:rFonts w:asciiTheme="majorHAnsi" w:hAnsiTheme="majorHAnsi"/>
                <w:sz w:val="22"/>
                <w:szCs w:val="22"/>
              </w:rPr>
              <w:t xml:space="preserve"> buildings</w:t>
            </w:r>
            <w:r w:rsidR="00FF48B1" w:rsidRPr="00D24D1B">
              <w:rPr>
                <w:rFonts w:asciiTheme="majorHAnsi" w:hAnsiTheme="majorHAnsi"/>
                <w:sz w:val="22"/>
                <w:szCs w:val="22"/>
              </w:rPr>
              <w:t xml:space="preserve"> from start to finish</w:t>
            </w:r>
            <w:r w:rsidR="00571647" w:rsidRPr="00D24D1B">
              <w:rPr>
                <w:rFonts w:asciiTheme="majorHAnsi" w:hAnsiTheme="majorHAnsi"/>
                <w:sz w:val="22"/>
                <w:szCs w:val="22"/>
              </w:rPr>
              <w:t>. Duties included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1647" w:rsidRPr="00D24D1B">
              <w:rPr>
                <w:rFonts w:asciiTheme="majorHAnsi" w:hAnsiTheme="majorHAnsi"/>
                <w:sz w:val="22"/>
                <w:szCs w:val="22"/>
              </w:rPr>
              <w:t>f</w:t>
            </w:r>
            <w:r w:rsidRPr="00D24D1B">
              <w:rPr>
                <w:rFonts w:asciiTheme="majorHAnsi" w:hAnsiTheme="majorHAnsi"/>
                <w:sz w:val="22"/>
                <w:szCs w:val="22"/>
              </w:rPr>
              <w:t>raming, roofing, remodeling,</w:t>
            </w:r>
            <w:r w:rsidR="00571647" w:rsidRPr="00D24D1B">
              <w:rPr>
                <w:rFonts w:asciiTheme="majorHAnsi" w:hAnsiTheme="majorHAnsi"/>
                <w:sz w:val="22"/>
                <w:szCs w:val="22"/>
              </w:rPr>
              <w:t xml:space="preserve"> and siding.</w:t>
            </w:r>
          </w:p>
          <w:p w:rsidR="004F2458" w:rsidRPr="00D24D1B" w:rsidRDefault="004F2458" w:rsidP="00B53AD2">
            <w:pPr>
              <w:pStyle w:val="SubsectionDate"/>
              <w:rPr>
                <w:rStyle w:val="SubsectionChar"/>
                <w:b w:val="0"/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Dock construction. (June 2005 – November 2005)</w:t>
            </w:r>
          </w:p>
          <w:p w:rsidR="004F2458" w:rsidRPr="00D24D1B" w:rsidRDefault="004F2458" w:rsidP="00B53AD2">
            <w:pPr>
              <w:pStyle w:val="SubsectionDate"/>
              <w:rPr>
                <w:rStyle w:val="SubsectionChar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Rivershore</w:t>
            </w:r>
            <w:proofErr w:type="spellEnd"/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 Marine Construction INC.</w:t>
            </w:r>
            <w:r w:rsidR="003E2009"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 (4 Hope Spring Lain, Stafford, VA 22554)</w:t>
            </w:r>
          </w:p>
          <w:p w:rsidR="00FF48B1" w:rsidRPr="00D24D1B" w:rsidRDefault="00FF48B1" w:rsidP="00B53AD2">
            <w:pPr>
              <w:pStyle w:val="SubsectionDate"/>
              <w:numPr>
                <w:ilvl w:val="0"/>
                <w:numId w:val="26"/>
              </w:numPr>
              <w:contextualSpacing w:val="0"/>
              <w:rPr>
                <w:rStyle w:val="SubsectionChar"/>
                <w:b w:val="0"/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Dock construction worker. </w:t>
            </w:r>
            <w:r w:rsidR="00BF3030"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Accomplishments</w:t>
            </w:r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40EA2"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included building four</w:t>
            </w:r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 docks, two boat lifts, eight breakwaters, one retaining wall.</w:t>
            </w:r>
            <w:r w:rsidR="00640EA2"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556AF7" w:rsidRPr="00D24D1B" w:rsidRDefault="00A876A0" w:rsidP="00B53AD2">
            <w:pPr>
              <w:pStyle w:val="SubsectionDate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Lifeguard position</w:t>
            </w:r>
            <w:r w:rsidR="009A5F12" w:rsidRPr="00D24D1B">
              <w:rPr>
                <w:rStyle w:val="SubsectionChar"/>
                <w:b w:val="0"/>
                <w:color w:val="000000" w:themeColor="text1"/>
                <w:sz w:val="22"/>
                <w:szCs w:val="22"/>
              </w:rPr>
              <w:t>.</w:t>
            </w:r>
            <w:r w:rsidR="00A81AE3" w:rsidRPr="00D24D1B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A5F12" w:rsidRPr="00D24D1B">
              <w:rPr>
                <w:color w:val="000000" w:themeColor="text1"/>
                <w:sz w:val="22"/>
                <w:szCs w:val="22"/>
              </w:rPr>
              <w:t>May 2004</w:t>
            </w:r>
            <w:r w:rsidR="00A81AE3" w:rsidRPr="00D24D1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4F2458" w:rsidRPr="00D24D1B">
              <w:rPr>
                <w:color w:val="000000" w:themeColor="text1"/>
                <w:sz w:val="22"/>
                <w:szCs w:val="22"/>
              </w:rPr>
              <w:t>July 2004</w:t>
            </w:r>
            <w:r w:rsidR="00A81AE3" w:rsidRPr="00D24D1B">
              <w:rPr>
                <w:color w:val="000000" w:themeColor="text1"/>
                <w:sz w:val="22"/>
                <w:szCs w:val="22"/>
              </w:rPr>
              <w:t>)</w:t>
            </w:r>
          </w:p>
          <w:p w:rsidR="00640EA2" w:rsidRPr="00D24D1B" w:rsidRDefault="007D4D00" w:rsidP="00B53AD2">
            <w:pPr>
              <w:pStyle w:val="SubsectionDate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 xml:space="preserve">Paramount’s </w:t>
            </w:r>
            <w:r w:rsidR="00B431CA" w:rsidRPr="00D24D1B">
              <w:rPr>
                <w:color w:val="000000" w:themeColor="text1"/>
                <w:sz w:val="22"/>
                <w:szCs w:val="22"/>
              </w:rPr>
              <w:t>Kings D</w:t>
            </w:r>
            <w:r w:rsidR="00A876A0" w:rsidRPr="00D24D1B">
              <w:rPr>
                <w:color w:val="000000" w:themeColor="text1"/>
                <w:sz w:val="22"/>
                <w:szCs w:val="22"/>
              </w:rPr>
              <w:t xml:space="preserve">ominion </w:t>
            </w:r>
            <w:r w:rsidR="00685405" w:rsidRPr="00D24D1B">
              <w:rPr>
                <w:color w:val="000000" w:themeColor="text1"/>
                <w:sz w:val="22"/>
                <w:szCs w:val="22"/>
              </w:rPr>
              <w:t>(</w:t>
            </w:r>
            <w:r w:rsidR="00685405" w:rsidRPr="00D24D1B">
              <w:rPr>
                <w:rStyle w:val="street-address"/>
                <w:rFonts w:cs="Arial"/>
                <w:color w:val="000000"/>
                <w:sz w:val="22"/>
                <w:szCs w:val="22"/>
              </w:rPr>
              <w:t>16000 Theme Park Way</w:t>
            </w:r>
            <w:r w:rsidR="00685405" w:rsidRPr="00D24D1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85405" w:rsidRPr="00D24D1B">
              <w:rPr>
                <w:rStyle w:val="locality"/>
                <w:rFonts w:cs="Arial"/>
                <w:color w:val="000000"/>
                <w:sz w:val="22"/>
                <w:szCs w:val="22"/>
              </w:rPr>
              <w:t>Doswell</w:t>
            </w:r>
            <w:proofErr w:type="spellEnd"/>
            <w:r w:rsidR="00685405" w:rsidRPr="00D24D1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685405" w:rsidRPr="00D24D1B">
              <w:rPr>
                <w:rStyle w:val="region"/>
                <w:rFonts w:cs="Arial"/>
                <w:color w:val="000000"/>
                <w:sz w:val="22"/>
                <w:szCs w:val="22"/>
              </w:rPr>
              <w:t>VA)</w:t>
            </w:r>
          </w:p>
          <w:p w:rsidR="00640EA2" w:rsidRPr="00D24D1B" w:rsidRDefault="00BF0492" w:rsidP="00B53AD2">
            <w:pPr>
              <w:pStyle w:val="SubsectionDate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 xml:space="preserve">CPR certified lifeguard </w:t>
            </w:r>
            <w:r w:rsidR="00BF3030" w:rsidRPr="00D24D1B">
              <w:rPr>
                <w:color w:val="000000" w:themeColor="text1"/>
                <w:sz w:val="22"/>
                <w:szCs w:val="22"/>
              </w:rPr>
              <w:t>m</w:t>
            </w:r>
            <w:r w:rsidR="000954FC" w:rsidRPr="00D24D1B">
              <w:rPr>
                <w:color w:val="000000" w:themeColor="text1"/>
                <w:sz w:val="22"/>
                <w:szCs w:val="22"/>
              </w:rPr>
              <w:t>aintaining</w:t>
            </w:r>
            <w:r w:rsidR="00640EA2" w:rsidRPr="00D24D1B">
              <w:rPr>
                <w:color w:val="000000" w:themeColor="text1"/>
                <w:sz w:val="22"/>
                <w:szCs w:val="22"/>
              </w:rPr>
              <w:t xml:space="preserve"> a safe </w:t>
            </w:r>
            <w:r w:rsidR="000954FC" w:rsidRPr="00D24D1B">
              <w:rPr>
                <w:color w:val="000000" w:themeColor="text1"/>
                <w:sz w:val="22"/>
                <w:szCs w:val="22"/>
              </w:rPr>
              <w:t>environment in a major water park.</w:t>
            </w:r>
          </w:p>
          <w:p w:rsidR="00FF7C28" w:rsidRPr="00D24D1B" w:rsidRDefault="00A81AE3" w:rsidP="00B53AD2">
            <w:pPr>
              <w:pStyle w:val="Section"/>
              <w:rPr>
                <w:color w:val="000000" w:themeColor="text1"/>
                <w:sz w:val="22"/>
                <w:szCs w:val="22"/>
              </w:rPr>
            </w:pPr>
            <w:r w:rsidRPr="00D24D1B">
              <w:rPr>
                <w:color w:val="000000" w:themeColor="text1"/>
                <w:sz w:val="22"/>
                <w:szCs w:val="22"/>
              </w:rPr>
              <w:t>Skills</w:t>
            </w:r>
          </w:p>
          <w:p w:rsidR="00556AF7" w:rsidRPr="00D24D1B" w:rsidRDefault="00BF0492" w:rsidP="00B53AD2">
            <w:pPr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>Experienced and recognized wood working craftsman</w:t>
            </w:r>
            <w:r w:rsidR="00286C91" w:rsidRPr="00D24D1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73ED6" w:rsidRPr="00B53AD2" w:rsidRDefault="00281365" w:rsidP="005E075F">
            <w:pPr>
              <w:rPr>
                <w:rFonts w:asciiTheme="majorHAnsi" w:hAnsiTheme="majorHAnsi"/>
                <w:sz w:val="22"/>
                <w:szCs w:val="22"/>
              </w:rPr>
            </w:pPr>
            <w:r w:rsidRPr="00D24D1B">
              <w:rPr>
                <w:rFonts w:asciiTheme="majorHAnsi" w:hAnsiTheme="majorHAnsi"/>
                <w:sz w:val="22"/>
                <w:szCs w:val="22"/>
              </w:rPr>
              <w:t xml:space="preserve">Proficient with Microsoft Word, Power Point, Excel, and </w:t>
            </w:r>
            <w:r w:rsidR="00473ED6">
              <w:rPr>
                <w:rFonts w:asciiTheme="majorHAnsi" w:hAnsiTheme="majorHAnsi"/>
                <w:sz w:val="22"/>
                <w:szCs w:val="22"/>
              </w:rPr>
              <w:t>Access</w:t>
            </w:r>
            <w:r w:rsidR="00B53AD2">
              <w:rPr>
                <w:rFonts w:asciiTheme="majorHAnsi" w:hAnsiTheme="majorHAnsi"/>
                <w:sz w:val="22"/>
                <w:szCs w:val="22"/>
              </w:rPr>
              <w:t xml:space="preserve">, Adobe </w:t>
            </w:r>
            <w:r w:rsidR="00B53AD2" w:rsidRPr="00D24D1B">
              <w:rPr>
                <w:rFonts w:asciiTheme="majorHAnsi" w:hAnsiTheme="majorHAnsi"/>
                <w:sz w:val="22"/>
                <w:szCs w:val="22"/>
              </w:rPr>
              <w:t>Photoshop, Adobe Illustrator,</w:t>
            </w:r>
            <w:r w:rsidR="00B53AD2">
              <w:rPr>
                <w:rFonts w:asciiTheme="majorHAnsi" w:hAnsiTheme="majorHAnsi"/>
                <w:sz w:val="22"/>
                <w:szCs w:val="22"/>
              </w:rPr>
              <w:t xml:space="preserve"> Google </w:t>
            </w:r>
            <w:proofErr w:type="spellStart"/>
            <w:r w:rsidR="00B53AD2">
              <w:rPr>
                <w:rFonts w:asciiTheme="majorHAnsi" w:hAnsiTheme="majorHAnsi"/>
                <w:sz w:val="22"/>
                <w:szCs w:val="22"/>
              </w:rPr>
              <w:t>SketchUp</w:t>
            </w:r>
            <w:proofErr w:type="spellEnd"/>
            <w:r w:rsidR="00B53AD2">
              <w:rPr>
                <w:rFonts w:asciiTheme="majorHAnsi" w:hAnsiTheme="majorHAnsi"/>
                <w:sz w:val="22"/>
                <w:szCs w:val="22"/>
              </w:rPr>
              <w:t>,</w:t>
            </w:r>
            <w:r w:rsidR="00B53AD2" w:rsidRPr="00D24D1B">
              <w:rPr>
                <w:rFonts w:asciiTheme="majorHAnsi" w:hAnsiTheme="majorHAnsi"/>
                <w:sz w:val="22"/>
                <w:szCs w:val="22"/>
              </w:rPr>
              <w:t xml:space="preserve"> 3d Max, and Auto Desk.</w:t>
            </w:r>
            <w:r w:rsidR="00F82026">
              <w:rPr>
                <w:sz w:val="22"/>
                <w:szCs w:val="22"/>
              </w:rPr>
              <w:t xml:space="preserve"> </w:t>
            </w:r>
          </w:p>
        </w:tc>
      </w:tr>
    </w:tbl>
    <w:p w:rsidR="00556AF7" w:rsidRPr="00AA5C04" w:rsidRDefault="00556AF7" w:rsidP="00A63AA5">
      <w:pPr>
        <w:rPr>
          <w:sz w:val="22"/>
          <w:szCs w:val="22"/>
        </w:rPr>
      </w:pPr>
    </w:p>
    <w:sectPr w:rsidR="00556AF7" w:rsidRPr="00AA5C04" w:rsidSect="00473ED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5E" w:rsidRDefault="0089035E">
      <w:pPr>
        <w:spacing w:after="0" w:line="240" w:lineRule="auto"/>
      </w:pPr>
      <w:r>
        <w:separator/>
      </w:r>
    </w:p>
  </w:endnote>
  <w:endnote w:type="continuationSeparator" w:id="0">
    <w:p w:rsidR="0089035E" w:rsidRDefault="0089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6" w:rsidRDefault="00F82026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A63AA5">
        <w:rPr>
          <w:noProof/>
        </w:rPr>
        <w:t>2</w:t>
      </w:r>
    </w:fldSimple>
    <w:r>
      <w:t xml:space="preserve"> | </w:t>
    </w:r>
    <w:sdt>
      <w:sdtPr>
        <w:id w:val="121446346"/>
        <w:showingPlcHdr/>
        <w:text/>
      </w:sdtPr>
      <w:sdtContent>
        <w:r>
          <w:t>[Type your phone number]</w:t>
        </w:r>
      </w:sdtContent>
    </w:sdt>
  </w:p>
  <w:p w:rsidR="00F82026" w:rsidRDefault="00F82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6" w:rsidRDefault="00F82026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B53AD2">
        <w:rPr>
          <w:noProof/>
        </w:rPr>
        <w:t>3</w:t>
      </w:r>
    </w:fldSimple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  <w:p w:rsidR="00F82026" w:rsidRDefault="00F82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5E" w:rsidRDefault="0089035E">
      <w:pPr>
        <w:spacing w:after="0" w:line="240" w:lineRule="auto"/>
      </w:pPr>
      <w:r>
        <w:separator/>
      </w:r>
    </w:p>
  </w:footnote>
  <w:footnote w:type="continuationSeparator" w:id="0">
    <w:p w:rsidR="0089035E" w:rsidRDefault="0089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6" w:rsidRDefault="00F82026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 xml:space="preserve">Brad </w:t>
        </w:r>
        <w:proofErr w:type="spellStart"/>
        <w:r>
          <w:t>Hederer</w:t>
        </w:r>
        <w:proofErr w:type="spellEnd"/>
      </w:sdtContent>
    </w:sdt>
  </w:p>
  <w:p w:rsidR="00F82026" w:rsidRDefault="00F820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6" w:rsidRDefault="00F82026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 xml:space="preserve">Brad </w:t>
        </w:r>
        <w:proofErr w:type="spellStart"/>
        <w:r>
          <w:t>Hederer</w:t>
        </w:r>
        <w:proofErr w:type="spellEnd"/>
      </w:sdtContent>
    </w:sdt>
  </w:p>
  <w:p w:rsidR="00F82026" w:rsidRDefault="00F82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0206C45"/>
    <w:multiLevelType w:val="hybridMultilevel"/>
    <w:tmpl w:val="0BC613EC"/>
    <w:lvl w:ilvl="0" w:tplc="0242028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E416C"/>
    <w:rsid w:val="000954FC"/>
    <w:rsid w:val="00096EBA"/>
    <w:rsid w:val="000F040D"/>
    <w:rsid w:val="0014591B"/>
    <w:rsid w:val="001562C1"/>
    <w:rsid w:val="00182C92"/>
    <w:rsid w:val="002032D4"/>
    <w:rsid w:val="00281365"/>
    <w:rsid w:val="00286C91"/>
    <w:rsid w:val="002A7266"/>
    <w:rsid w:val="002E4A91"/>
    <w:rsid w:val="003146BB"/>
    <w:rsid w:val="00327CD6"/>
    <w:rsid w:val="00327FA5"/>
    <w:rsid w:val="0034397C"/>
    <w:rsid w:val="0037043D"/>
    <w:rsid w:val="003C7A7F"/>
    <w:rsid w:val="003E2009"/>
    <w:rsid w:val="00402983"/>
    <w:rsid w:val="00413488"/>
    <w:rsid w:val="0044194F"/>
    <w:rsid w:val="00445FA5"/>
    <w:rsid w:val="00473ED6"/>
    <w:rsid w:val="00474083"/>
    <w:rsid w:val="004F2458"/>
    <w:rsid w:val="00514D6D"/>
    <w:rsid w:val="00520FE9"/>
    <w:rsid w:val="00556786"/>
    <w:rsid w:val="00556AF7"/>
    <w:rsid w:val="00571647"/>
    <w:rsid w:val="00575384"/>
    <w:rsid w:val="005E075F"/>
    <w:rsid w:val="00640EA2"/>
    <w:rsid w:val="00655638"/>
    <w:rsid w:val="006605BB"/>
    <w:rsid w:val="00685405"/>
    <w:rsid w:val="006A7C99"/>
    <w:rsid w:val="006D0166"/>
    <w:rsid w:val="00794AD7"/>
    <w:rsid w:val="007A3887"/>
    <w:rsid w:val="007D4D00"/>
    <w:rsid w:val="0080228A"/>
    <w:rsid w:val="00825D3F"/>
    <w:rsid w:val="0089035E"/>
    <w:rsid w:val="008B0798"/>
    <w:rsid w:val="008D42AE"/>
    <w:rsid w:val="00920064"/>
    <w:rsid w:val="00942369"/>
    <w:rsid w:val="009A5F12"/>
    <w:rsid w:val="009A64F7"/>
    <w:rsid w:val="009B40A0"/>
    <w:rsid w:val="009E416C"/>
    <w:rsid w:val="009F7ED5"/>
    <w:rsid w:val="00A53679"/>
    <w:rsid w:val="00A53E28"/>
    <w:rsid w:val="00A61DB2"/>
    <w:rsid w:val="00A63AA5"/>
    <w:rsid w:val="00A81AE3"/>
    <w:rsid w:val="00A876A0"/>
    <w:rsid w:val="00A9109D"/>
    <w:rsid w:val="00AA5C04"/>
    <w:rsid w:val="00AB294F"/>
    <w:rsid w:val="00AB5F0E"/>
    <w:rsid w:val="00AC6930"/>
    <w:rsid w:val="00AD7F66"/>
    <w:rsid w:val="00B21DE4"/>
    <w:rsid w:val="00B431CA"/>
    <w:rsid w:val="00B53AD2"/>
    <w:rsid w:val="00B6367B"/>
    <w:rsid w:val="00BC651C"/>
    <w:rsid w:val="00BC7707"/>
    <w:rsid w:val="00BF0492"/>
    <w:rsid w:val="00BF3030"/>
    <w:rsid w:val="00C07180"/>
    <w:rsid w:val="00C43A13"/>
    <w:rsid w:val="00C642A3"/>
    <w:rsid w:val="00C848F6"/>
    <w:rsid w:val="00CA1267"/>
    <w:rsid w:val="00CE3F47"/>
    <w:rsid w:val="00D114F0"/>
    <w:rsid w:val="00D24D1B"/>
    <w:rsid w:val="00D76783"/>
    <w:rsid w:val="00DB03B4"/>
    <w:rsid w:val="00DC02BB"/>
    <w:rsid w:val="00E001A1"/>
    <w:rsid w:val="00E37E06"/>
    <w:rsid w:val="00E80DA7"/>
    <w:rsid w:val="00F82026"/>
    <w:rsid w:val="00F907E8"/>
    <w:rsid w:val="00FF48B1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F7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56AF7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AF7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AF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AF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AF7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AF7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AF7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AF7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AF7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5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556A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6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F7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6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F7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F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556AF7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56AF7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556AF7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556AF7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556AF7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AF7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556AF7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556AF7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6AF7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556AF7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556AF7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556AF7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556AF7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56AF7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AF7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AF7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AF7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AF7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AF7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AF7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AF7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556AF7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556AF7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AF7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56AF7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556AF7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556AF7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556AF7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556AF7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556AF7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556AF7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56AF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556AF7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56AF7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56AF7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56AF7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56AF7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556AF7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556AF7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556AF7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556AF7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556AF7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56AF7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556AF7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556AF7"/>
  </w:style>
  <w:style w:type="paragraph" w:customStyle="1" w:styleId="FooterFirstPage">
    <w:name w:val="Footer First Page"/>
    <w:basedOn w:val="Footer"/>
    <w:uiPriority w:val="34"/>
    <w:rsid w:val="00556AF7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556AF7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556AF7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556AF7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556AF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556AF7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556AF7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556AF7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BF0492"/>
    <w:pPr>
      <w:ind w:left="720"/>
      <w:contextualSpacing/>
    </w:pPr>
  </w:style>
  <w:style w:type="character" w:customStyle="1" w:styleId="street-address">
    <w:name w:val="street-address"/>
    <w:basedOn w:val="DefaultParagraphFont"/>
    <w:rsid w:val="00685405"/>
  </w:style>
  <w:style w:type="character" w:customStyle="1" w:styleId="locality">
    <w:name w:val="locality"/>
    <w:basedOn w:val="DefaultParagraphFont"/>
    <w:rsid w:val="00685405"/>
  </w:style>
  <w:style w:type="character" w:customStyle="1" w:styleId="region">
    <w:name w:val="region"/>
    <w:basedOn w:val="DefaultParagraphFont"/>
    <w:rsid w:val="0068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86C122BA1248FE84BEBC09B81E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3BEE-AF05-4798-84B3-EE34DEE6138E}"/>
      </w:docPartPr>
      <w:docPartBody>
        <w:p w:rsidR="00B973DD" w:rsidRDefault="000A3C3B">
          <w:pPr>
            <w:pStyle w:val="FE86C122BA1248FE84BEBC09B81E646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00E6238E7C640B586B8F7C57158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8723-8F34-47BA-BA79-74E27E060881}"/>
      </w:docPartPr>
      <w:docPartBody>
        <w:p w:rsidR="00B973DD" w:rsidRDefault="000A3C3B">
          <w:pPr>
            <w:pStyle w:val="400E6238E7C640B586B8F7C571580F3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3C3B"/>
    <w:rsid w:val="000A3C3B"/>
    <w:rsid w:val="00213F58"/>
    <w:rsid w:val="00270D28"/>
    <w:rsid w:val="0044624E"/>
    <w:rsid w:val="00AE54F4"/>
    <w:rsid w:val="00B77B24"/>
    <w:rsid w:val="00B973DD"/>
    <w:rsid w:val="00C26085"/>
    <w:rsid w:val="00DD6B9C"/>
    <w:rsid w:val="00E03DE9"/>
    <w:rsid w:val="00E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73DD"/>
    <w:rPr>
      <w:color w:val="808080"/>
    </w:rPr>
  </w:style>
  <w:style w:type="paragraph" w:customStyle="1" w:styleId="FE86C122BA1248FE84BEBC09B81E6460">
    <w:name w:val="FE86C122BA1248FE84BEBC09B81E6460"/>
    <w:rsid w:val="00B973DD"/>
  </w:style>
  <w:style w:type="paragraph" w:customStyle="1" w:styleId="400E6238E7C640B586B8F7C571580F36">
    <w:name w:val="400E6238E7C640B586B8F7C571580F36"/>
    <w:rsid w:val="00B973DD"/>
  </w:style>
  <w:style w:type="paragraph" w:customStyle="1" w:styleId="02AA570A793144E98C67E2B5BE95FD4B">
    <w:name w:val="02AA570A793144E98C67E2B5BE95FD4B"/>
    <w:rsid w:val="00B973DD"/>
  </w:style>
  <w:style w:type="paragraph" w:customStyle="1" w:styleId="E7E22CE6431A4BD282C24A68B696AA4E">
    <w:name w:val="E7E22CE6431A4BD282C24A68B696AA4E"/>
    <w:rsid w:val="00B973DD"/>
  </w:style>
  <w:style w:type="paragraph" w:customStyle="1" w:styleId="48B55632525B489F86729F5CC321B654">
    <w:name w:val="48B55632525B489F86729F5CC321B654"/>
    <w:rsid w:val="00B973DD"/>
  </w:style>
  <w:style w:type="paragraph" w:customStyle="1" w:styleId="4FA686BDAE3E425E867D9922BB2FA0AE">
    <w:name w:val="4FA686BDAE3E425E867D9922BB2FA0AE"/>
    <w:rsid w:val="00B973DD"/>
  </w:style>
  <w:style w:type="paragraph" w:customStyle="1" w:styleId="7542F85D7DBB4B8E81587B90E24BF1F5">
    <w:name w:val="7542F85D7DBB4B8E81587B90E24BF1F5"/>
    <w:rsid w:val="00B973DD"/>
  </w:style>
  <w:style w:type="paragraph" w:customStyle="1" w:styleId="3F4AB68444CC48A89038665D4922F956">
    <w:name w:val="3F4AB68444CC48A89038665D4922F956"/>
    <w:rsid w:val="00B973DD"/>
  </w:style>
  <w:style w:type="paragraph" w:customStyle="1" w:styleId="1D9BB1AEAA20422C968C99BEB2192D2B">
    <w:name w:val="1D9BB1AEAA20422C968C99BEB2192D2B"/>
    <w:rsid w:val="00B973DD"/>
  </w:style>
  <w:style w:type="paragraph" w:customStyle="1" w:styleId="B98BA41A1D2F4A7699C7ABE1909A661E">
    <w:name w:val="B98BA41A1D2F4A7699C7ABE1909A661E"/>
    <w:rsid w:val="00B973DD"/>
  </w:style>
  <w:style w:type="paragraph" w:customStyle="1" w:styleId="9209CF4432C44DAFA90611789830C4D6">
    <w:name w:val="9209CF4432C44DAFA90611789830C4D6"/>
    <w:rsid w:val="00B973DD"/>
  </w:style>
  <w:style w:type="paragraph" w:customStyle="1" w:styleId="066F6C3F00BC4802BACD2747FA15CD27">
    <w:name w:val="066F6C3F00BC4802BACD2747FA15CD27"/>
    <w:rsid w:val="00B973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Hederer</dc:creator>
  <cp:lastModifiedBy>Bender</cp:lastModifiedBy>
  <cp:revision>11</cp:revision>
  <cp:lastPrinted>2009-05-11T02:12:00Z</cp:lastPrinted>
  <dcterms:created xsi:type="dcterms:W3CDTF">2012-03-19T02:37:00Z</dcterms:created>
  <dcterms:modified xsi:type="dcterms:W3CDTF">2012-05-12T06:37:00Z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